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Wyruszyli* więc synowie Izraela z Ramses i rozłożyli się obozem w Sukkot.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5-15 podsumowują &lt;x&gt;20 12:37-19:2&lt;/x&gt;.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2024-05-21T05:09:51Z</dcterms:modified>
</cp:coreProperties>
</file>