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góry,* doliny pękną jak wosk wobec ognia, jak wody rozlewane po zboczu.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2024-05-21T02:08:10Z</dcterms:modified>
</cp:coreProperties>
</file>