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 swoim mówieniem: Stół Pana jest zanieczyszczony i owoc na nim składany, jego pokarm, jest pośledni.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2024-05-14T19:21:26Z</dcterms:modified>
</cp:coreProperties>
</file>