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5"/>
        <w:gridCol w:w="52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oczy to zobaczą i sami powiecie: Wielki jest JAHWE (nawet) za granicą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własne oczy zobaczycie i sami przyznacie: Wielki jest JAHWE nawet poza granicą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oczy spojrzą i powiecie: JAHWE będzie uwielbiony w granicach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oglądają oczy wasze, a wy rzeczecie: Niech będzie Pan uwielbiony w granicach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oczy wasze oglądają, i wy rzeczecie: Niech będzie uwielbion PAn nad granicą Izrael!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oczy wasze będą to oglądały i powiecie: Potężny okazał się Pan [nawet] poza granicami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oczy będą to oglądać i sami wyznacie: Wielki jest Pan poza granicami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oczy będą to oglądały. Wtedy powiecie: Wielkość JAHWE sięga poza granice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zobaczycie, powiecie: „Potęga JAHWE sięga poza granice Izraela!”.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własne oczy to zobaczycie, a wtedy powiecie: ”Wielkość Jahwe sięga poza granice Izraela”.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ваші очі побачать, і ви скажете: Господь звеличився над границями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Ujrzą to wasze własne oczy i sami zawołacie: Wiekuisty się wsławił i poza dziedzictwem Israela!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ujrzą to wasze oczy, i sami powiecie: ”JAHWE niech będzie wywyższany nad krainą Izraela”ʼ”.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2024-05-15T18:02:01Z</dcterms:modified>
</cp:coreProperties>
</file>