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62"/>
        <w:gridCol w:w="40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zrodził ― Izaaka, Izaak zaś zrodził ― Jakuba, Jakub zaś zrodził ― Judę i ― braci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zrodził Izaaka Izaak zaś zrodził Jakuba Jakub zaś zrodził Judasza i braci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był ojcem* Izaaka,** Izaak ojcem Jakuba,*** Jakub ojcem Judy**** oraz jego braci.*****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Abraham zrodził Izaaka, Izaak zaś zrodził Jakuba, Jakub zaś zrodził Judę i braci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zrodził Izaaka Izaak zaś zrodził Jakuba Jakub zaś zrodził Judasza i braci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był ojcem Izaaka, Izaak ojcem Jakuba, Jakub ojcem Judy oraz jego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spłodził Izaaka, a Izaak spłodził Jakuba, a Jakub spłodził Judę i jego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spłodził Izaaka, a Izaak spłodził Jakóba, a Jakób spłodził Judę, i braci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zrodził Izaaka. A Izaak zrodził Jakoba. A Jakob zrodził Judę i bracią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był ojcem Izaaka; Izaak ojcem Jakuba; Jakub ojcem Judy i jego braci;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był ojcem Izaaka, a Izaak ojcem Jakuba, a Jakub ojcem Judy oraz braci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był ojcem Izaaka, Izaak ojcem Jakuba, Jakub ojcem Judy i jego braci,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był ojcem Izaaka, Izaak ojcem Jakuba, Jakub zaś ojcem Judy i jego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Abraham zrodził Izaaka, a Izaak zrodził Jakuba, a Jakub zrodził Judę i jego braci,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Abraham był ojcem Izaaka, Izaak ojcem Jakuba, a Jakub ojcem Judy i jego braci.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miał syna Izaaka, Izaak miał syna Jakuba, Jakub miał syna Judę i jego braci,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Авраам породив Ісаака. Ісаак породив Якова. Яків породив Юду і братів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Abraam zrodził Isaaka, Isaak zaś zrodził Iakoba, Iakob zaś zrodził Iudasa i braci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spłodził Izaaka, a Izaak spłodził Jakóba, a Jakób spłodził Judę i jego braci,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Awraham był ojcem Jic'chaka, Jic'chak był ojcem Ja'akowa, Ja'akow był ojcem J'hudy i jego braci,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został ojcem Izaaka; Izaak został ojcem Jakuba; Jakub został ojcem Judy i jego braci;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był ojcem Izaaka, Izaak—ojcem Jakuba, a Jakub—ojcem Judy i jego braci.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Był ojcem : Żydzi określają w ten sposób pochodzenie bezpośrednie i pośrednie, tj. z dziada na wnuka.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17:19&lt;/x&gt;; &lt;x&gt;10 21:3&lt;/x&gt;; &lt;x&gt;520 9:7-9&lt;/x&gt;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25:23-26&lt;/x&gt;; &lt;x&gt;520 9:10-13&lt;/x&gt;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29:35&lt;/x&gt;; &lt;x&gt;10 49:810&lt;/x&gt;; &lt;x&gt;130 5:2&lt;/x&gt;; &lt;x&gt;650 7:14&lt;/x&gt;; &lt;x&gt;730 5:5&lt;/x&gt;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35:22-26&lt;/x&gt;; &lt;x&gt;10 37:26&lt;/x&gt;; &lt;x&gt;10 44:14&lt;/x&gt;; &lt;x&gt;10 49:2-28&lt;/x&gt;; &lt;x&gt;10 50:24&lt;/x&gt;; &lt;x&gt;130 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2024-05-14T23:18:42Z</dcterms:modified>
</cp:coreProperties>
</file>