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rozważał taką możliwość, ukazał mu się we śnie anioł Pana i powiedział: Józefie, synu Dawida, nie bój się przyjąć Marii, twojej żony. To, że spodziewa się dziecka, sprawił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rozmyślał, oto anioł Pana ukazał mu się we śnie i powiedział: Józefie, synu Dawida, nie bój się przyjąć Marii, twojej żony. To bowiem,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 tem zamyślał, oto mu się Anioł Pański we śnie ukazał, mówiąc: Józefie, synu Dawidów! nie bój się przyjąć Maryi, żony twojej; albowiem, co się w niej poczęło, z Ducha Świętego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myślił, oto Anjoł Pański ukazał mu się we śnie, mówiąc: Jozefie, synu Dawidów, nie bój się przyjąć Maryjej, małżonki twej: abowiem co się w niej urodziło,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powziął tę myśl, oto anioł Pański ukazał mu się we śnie i rzekł: Józefie, synu Dawida, nie bój się wziąć do siebie Maryi, twej Małżonki; albowiem z Ducha Świętego jest to, co się w Niej poczęło.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nad tym rozmyślał, oto ukazał mu się we śnie anioł Pański i rzekł: Józefie, synu Dawidowy, nie lękaj się przyjąć Marii, żony swej, albowiem to, co się w niej poczęło,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 tym rozmyślał, anioł Pana ukazał mu się we śnie i powiedział: Józefie, synu Dawida, nie bój się przyjąć Marii, twojej żony, bo Dziecko, którego oczekuje,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zdecydował, anioł Pański ukazał mu się we śnie i powiedział: „Józefie, synu Dawida, nie bój się przyjąć twojej żony Maryi, gdyż to, co się w Niej poczęło, pochodzi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to obmyślił, anioł Pana ukazał mu się we śnie i powiedział: „Józefie, synu Dawida, nie bój się przyjąć Maryi, twojej żony, bo Poczęte w niej jest z 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myśl nie dawała mu spokoju. Pewnego razu, gdy zasnął, ukazał mu się Anioł Pana i powiedział: - Józefie, synu Dawida, nie obawiaj się małżeństwa z Marią, gdyż dziecko, którego się spodziewa, poczęte jest z mocy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powziął tę myśl, anioł Pański ukazał się mu we śnie i powiedział: - Józefie, synu Dawida, nie bój się przyjąć twojej żony Maryi, bo to, co się w niej poczęło, pochodzi od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подумав, як ось Господній ангел з'явився йому уві сні, кажучи: Йосипе, сину Давидів, не бійся прийняти дружину твою: бо зачате в ній є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 właśnie zaś jego w żądzy umieściwszego, zobacz-oto niewiadomy anioł niewiadomego utwierdzającego pana w dół w marzenie senne objawiony został jemu powiadając(y): Iosef, syn Dauid, żeby nie przestraszyłbyś się zabrać z sobą Marię, wiadomą żonę twoją; to bowiem w niej poczęte być rodzone z wewnątrz niewiadomego 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rozważał, oto we śnie, ukazał mu się anioł Pana, mówiąc: Józefie, synu Dawida, nie bój się przyjąć Marii, twojej żony; bowiem co w niej zostało poczęte, jest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rozmyślał o tym, ukazał mu się we śnie anioł Adonai i rzekł: "Josefie, synu Dawida, nie obawiaj się przyjąć Miriam do siebie jako swej żony; bo to, co się w niej poczęło, jest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to przemyślał, oto ukazał mu się we śnie anioł Pana, mówiąc: ”Józefie, synu Dawida, nie lękaj się wziąć Marii, swej żony, do domu, bo to, co zostało w niej poczęte, jest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 postanowił, we śnie ukazał mu się anioł Pana, który rzekł: —Józefie, potomku króla Dawida! Nie bój się ożenić z Marią, twoją narzeczoną! Bo to Duch Święty sprawił, że poczęła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2024-05-15T14:56:42Z</dcterms:modified>
</cp:coreProperties>
</file>