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7"/>
        <w:gridCol w:w="5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 mówię wam, nie jest podniesiony z urodzonych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 większy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Jana ― Zanurzającego, ― zaś najmniejszy w ― Królestwie ― Niebios większy jemu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nie jest wzbudzony wśród zrodzonych z kobiet większy od Jana Zanurzającego zaś mniejszy w Królestwie Niebios większy od niego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 powstał z tych, którzy rodzą się z kobiet, większy od Jana Chrzciciela, ale najmniejszy w Królestwie Niebios jest większy niż 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nie zbudził się wśród zrodzonych z kobiet większy (od) Jana Chrzciciela. Zaś mniejszy w królestwie niebios większy (od) niego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nie jest wzbudzony wśród zrodzonych z kobiet większy (od) Jana Zanurzającego zaś mniejszy w Królestwie Niebios większy (od) niego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Najmniejszy uczestnik Nowego Przymierza, przez to, kim jest w Chrystusie i o czym może świadczyć (&lt;x&gt;500 8:31&lt;/x&gt;; &lt;x&gt;560 5:25-27&lt;/x&gt;, 32; &lt;x&gt;670 1:10-12&lt;/x&gt;), przewyższa największych proroków Starego Przymierza (por. &lt;x&gt;500 3:29&lt;/x&gt;).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2024-04-29T09:01:59Z</dcterms:modified>
</cp:coreProperties>
</file>