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wypełniło się to, co zostało powiedziane przez proroka* Izajasza, mówiącego:**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wypełniło się to, co zostało powiedziane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zostało powiedziane przez proroka Izajasza, który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było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powiedziano przez proroka Izajasza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ten sposób spełniła się zapowiedź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poprzez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ostrzegał ich, aby go nie ujawniali; tak spełniła się zapowiedź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аби збулося те, що сказав пророк Ісая, який мовить: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zostałoby uczynione pełnym to spłynięte przez-z Esaiasa proroka obecnie powiadającego: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mogło być wypełnione, co powiedziano przez proroka Izajasza,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się wypełniło, co zostało powiedziane przez Jesza'jahu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 Izajasza, który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spełniło się proroctwo Izajasza: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spełnieniem proroctw Izajasza o Słudze Pana: &lt;x&gt;290 42:1-4&lt;/x&gt;;&lt;x&gt;290 41:9&lt;/x&gt;.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2024-05-22T01:59:06Z</dcterms:modified>
</cp:coreProperties>
</file>