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przyprowadzono do Niego opętanego człowieka. Był on niewidomy i głuchoniemy. Jezus uzdrowił go, tak że przemówił i był w stanie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ślepy i niemy. I uzdrowił go tak, że ten ślepy i 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przywiedziono do niego opętanego, ślepego i niemego, i uzdrowił go, tak iż on ślepy i niemy i 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przywiedzion jest mający diabelstwo, ślepy i niemy. I uzdrowił go, tak iż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Mu opętanego, który był niewidomy i niemy. Uzdrowił go, tak że niemy mógł 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opętanego, który był ślepy i niemy; i 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człowieka niewidomego i niemego, zniewolonego przez demona. Jezus 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niewidomy i niemy. A On go uzdrowił, tak że przemówił i zaczął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w tym czasie opętanego, który nie widział i nie mówił. Uzdrowił go, tak że niemowa mógł mówić i 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przyniesiono do Jezusa człowieka, któremu demon odebrał wzrok i mowę, a on mu je przywrócił.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ślepego niemowę, opętanego przez czarta. I uzdrowił go tak, że 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біснуватого, сліпого та німого, - і Він зцілив його, так що сліпий [і німий] заговорив і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ślepego oraz niemego; więc go uzdrowił tak, że ów ślepy i niemy,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Mu wtedy człowieka opanowanego przez demony, który był ślepy i niemy, a Jeszua uzdrowił go, tak że mógł i mówić,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niego człowieka, który był opętany przez demona, ślepy i niemy; i uleczył go, tak iż ów niemowa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wtedy do Jezusa człowieka niemego i ślepego—zniewolonego przez demona. Jezus uzdrowił go, przywracając mu wzrok i 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2024-05-15T14:54:50Z</dcterms:modified>
</cp:coreProperties>
</file>