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5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zas mówię wam, że liczni prorocy i sprawiedliwi chcieli zobaczyć co widzicie i nie zobaczyli, i usłuszeć co słyszycie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zapewniam was, że wielu proroków i sprawiedliwych pragnęło zobaczyć to, co (wy) widzicie, a nie zobaczyli, i usłyszeć to, co (wy) słyszycie, a nie usłyszeli.*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że liczni prorocy i sprawiedliwi pożądali zobaczyć, co widzicie, i nie zobaczyli, i usłyszeć, co słyszycie, i nie usłyszeli.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że liczni prorocy i sprawiedliwi pożądali zobaczyć co widzicie a nie zobaczyli i usłyszeć co słyszycie a nie usłyszeli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10:24&lt;/x&gt;; &lt;x&gt;500 8:56&lt;/x&gt;; &lt;x&gt;650 11:13&lt;/x&gt;; &lt;x&gt;670 1:10-12&lt;/x&gt;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2024-05-19T21:07:46Z</dcterms:modified>
</cp:coreProperties>
</file>