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6"/>
        <w:gridCol w:w="52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Wyśle ― Syn ― Człowieka ― zwiastunów Jego i zbiorą z ― Królestwa Jego wszystkie ― zgorszenia i ― czyniących ― bezprawie.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Wyśle Syn człowieka zwiastunów Jego i zbiorą z Królestwa Jego wszelkie zgorszenia i czyniących bezprawie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pośle swoich aniołów* i zbiorą z Jego Królestwa** wszystkie skandale*** oraz dopuszczających się bezprawia,****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Wyśle Syn Człowieka zwiastunów jego i zbiorą z królestwa jego wszelkie przyczyny upadków* i czyniących bezprawie.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Wyśle Syn człowieka zwiastunów Jego i zbiorą z Królestwa Jego wszelkie zgorszenia i czyniących bezprawie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pośle swoich aniołów, a ci zbiorą z Jego Królestwa wszystkich, którzy wywoływali skandale i dopuszczali się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pośle swoich aniołów, a oni zbiorą z jego królestwa wszystkie zgorszenia i tych, którzy popełniają nieprawość;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Pośle Syn człowieczy Anioły swoje, a oni zbiorą z królestwa jego wszystkie zgorszenia, i te, którzy nieprawość czynią;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pośle syn człowieczy Anjoły swoje a zbiorą z królestwa jego wszytkie pogorszenia i te, którzy czynią nieprawość,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pośle aniołów swoich: ci zbiorą z Jego królestwa wszystkie zgorszenia oraz tych, którzy dopuszczają się nieprawości,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Człowieczy pośle swoich aniołów i zbiorą z Królestwa jego wszystkie zgorszenia, i tych, którzy popełniają nieprawość,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pośle swoich aniołów i zbiorą z Jego Królestwa wszystko, co powoduje upadek, oraz tych, którzy dopuszczają się bezprawia,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wyśle aniołów, a oni usuną z Jego królestwa wszystkie przyczyny upadku oraz tych, którzy postępują niegodziwie.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Człowieczy pośle swoich aniołów i zbiorą z Jego królestwa wszystkich [sprawców] zgorszeń i czyniących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Człowieczy wyśle aniołów, aby w jego Królestwie zebrali wszystkich złych i tych, którzy dopuszczają się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wyśle swoich aniołów i zbiorą z Jego królestwa wszystkie zgorszenia i tych, którzy dopuszczają się nieprawości,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Син Людський пошле своїх ангелів, які зберуть із його Царства всі спокуси й тих, що чинять беззаконня,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odprawi wiadomy syn wiadomego człowieka aniołów swoich, i zgromadzą do razem z królewskiej władzy jego wszystkie pułapki i czyniących zaprzeczoność Przydzielonego obyczajowego prawa,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Człowieka wyśle swoich aniołów, a oni zbiorą z Jego Królestwa wszystkie zgorszenia, i tych, którzy czynią nieprawość,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pośle swych aniołów, a oni wyzbierają z Jego Królestwa wszystko, co skłania ludzi do grzechu, oraz wszystkich ludzi, którzy są z dala od Tory,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pośle swych aniołów i zbiorą z jego królestwa wszystko, co powoduje zgorszenie, oraz tych, którzy czynią bezprawie,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Syn Człowieczy, wyślę wtedy swoich aniołów—a oni usuną z królestwa tych, którzy czynili zło i prowadzili do zła innych.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2:44&lt;/x&gt;; &lt;x&gt;340 7:14&lt;/x&gt;; &lt;x&gt;490 1:32-33&lt;/x&gt;; &lt;x&gt;530 15:24&lt;/x&gt;; &lt;x&gt;560 5:5&lt;/x&gt;; &lt;x&gt;680 1:11&lt;/x&gt;; &lt;x&gt;730 11:15&lt;/x&gt;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18:6-7&lt;/x&gt;; &lt;x&gt;490 17:1-2&lt;/x&gt;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7:23&lt;/x&gt;; &lt;x&gt;470 23:28&lt;/x&gt;; &lt;x&gt;600 2:7&lt;/x&gt;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Zgorszenia, przyczyny obrazy.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2024-05-21T01:14:22Z</dcterms:modified>
</cp:coreProperties>
</file>