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― Syn ― Człowieka ― zwiastunów Jego i zbiorą z ― Królestwa Jego wszystkie ― zgorszenia i ― czyniących ―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aniołów* i zbiorą z Jego Królestwa** wszystkie skandale*** oraz dopuszczających się bezprawia,****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Syn Człowieka zwiastunów jego i zbiorą z królestwa jego wszelkie przyczyny upadków* i czyniących bezprawie.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&lt;x&gt;340 7:14&lt;/x&gt;; &lt;x&gt;490 1:32-33&lt;/x&gt;; &lt;x&gt;530 15:24&lt;/x&gt;; &lt;x&gt;560 5:5&lt;/x&gt;; &lt;x&gt;680 1:11&lt;/x&gt;;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18:6-7&lt;/x&gt;; &lt;x&gt;490 17:1-2&lt;/x&gt;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7:23&lt;/x&gt;; &lt;x&gt;470 23:28&lt;/x&gt;; &lt;x&gt;600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Zgorszenia, przyczyny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2024-05-17T00:54:55Z</dcterms:modified>
</cp:coreProperties>
</file>