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2"/>
        <w:gridCol w:w="2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2024-05-22T01:33:18Z</dcterms:modified>
</cp:coreProperties>
</file>