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przyszli uczniowie Jana, zabrali jego ciało, pogrzebali je i o wszystkim donieśli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jego uczniowie, zabrali ciało i pogrzebali je, a poszedłszy, powiedzieli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uczniowie jego wzięli ciało i pogrzebli je, a szedłszy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uczniowie jego, wzięli ciało i pogrzebli je; i przyszedszy,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Jana przyszli, zabrali jego ciało i pogrzebali je; potem poszli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uczniowie jego, wzięli ciało i pogrzebali je, i poszedłszy,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wzięli ciało, pochowali je, a następnie poszli i powiadomili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zabrali zwłoki i złożyli je w grobie. Przybyli też do Jezusa i powiadomili Go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jego uczniowie poszli, zabrali zwłoki i pogrzebali je. A potem przyszedłszy, powiadomili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przyszli, zabrali ciało i pochowali, a o tym, co się stało, zawiadomili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zabrali ciało i pochowali je,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його учні, взяли тіло й поховали його; пішли й сповістили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uczniowie jego unieśli to padłe ciało i pogrzebali je, i przyszedłszy odnieśli jako nowinę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jego uczniowie, wzięli zwłoki oraz je pogrzebali, i przybywszy, oznajmili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talmidim Jochanana, zabrali ciało i pochowali je, a potem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 jego uczniowie i zabrali zwłoki, i go pogrzebali; poszli też i opowiedzieli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zabrali jego ciało, pogrzebali je i powiadomili o wszystkim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2024-05-21T08:04:30Z</dcterms:modified>
</cp:coreProperties>
</file>