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5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ich uspokoił: Odwagi — przemówił —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Ufajcie,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wnet rzekł do nich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Ufajcie! Jam ci to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mówił do nich Jezus, rzekąc: Miejcie ufność,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przemówił do nich: Odwagi! To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zaraz 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Ufajcie, 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natychmiast odezwał się do nich: Odwagi, Ja jestem!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natychmiast przemówił: „Uspokójcie się!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zaraz odezwał się do nich, wołając: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„Odwagi! To ja jestem.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wnet rzekł im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Tuszcie sobie dobrze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zaraz przemówił do nich: - Odwagi, to Ja,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Зараз же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Сміливіше, 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Prosto potem zaś zagadał im powiadając: Bądźcie śmiali, ja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zaraz do nich powiedział, mówiąc: Ufajcie, jam jest;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odezwał się do nich. "Odwagi - powiedział - to ja. Przestańcie się bać".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od razu przemówił do nich tymi słowy: ”Odwagi, to jestem ja; nie bójcie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—Spokojnie! Nie bójcie się, to Ja!—szybko 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2024-05-18T19:25:59Z</dcterms:modified>
</cp:coreProperties>
</file>