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2"/>
        <w:gridCol w:w="4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dopłynąwszy przyszli na ― ziemię w 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przeprawiwszy się przyszli na ziemię Genezaret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przeprawieniu się dotarli do ziemi w pobliżu Genezaret.*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przeprawiwszy się przyszli na ziemię do Genezaret.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przeprawiwszy się przyszli na ziemię Genezaret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przybiciu do brzegu znaleźli się w pobliżu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przeprawiwszy się, przybyli do ziemi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przeprawiwszy się, przyszli do ziemi Gienezaret.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się przeprawili, przyszli do ziemie Genezar.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przeprawili, przyszli do ziemi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przeprawili, przybyli do ziemi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przeprawili się na drugi brzeg, dotarli do ziemi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przeprawili się na drugi brzeg, przybyli do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się przeprawili, wyszli na ląd w Genezaret.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Dopłynęli do drugiego brzegu Jeziora Genezaret.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Przeprawiwszy się na drugi brzeg, przybyli do ziemi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Перепливши, ступили на землю Ґенезаретську.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przedostawszy się na wskroś na przeciwległy kraniec przypłynęli aktywnie na ziemię do Gennesaret.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się przeprawili i przybyli do ziemi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Przepłynąwszy na drugą stronę, dotarli do Ginosar.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dotarli na drugą stronę, zeszli na ląd w 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przypłynęli do krainy Genezaret.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Genezaret było żyzną równiną na pd od Kafarnaum (&lt;x&gt;480 6:53&lt;/x&gt;).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2024-05-12T03:51:29Z</dcterms:modified>
</cp:coreProperties>
</file>