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3"/>
        <w:gridCol w:w="3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― Jan mu: Nie zgodne z prawem ci trzymać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powtarzał mu: Nie wolno ci jej mieć.*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Jan mu: Nie jest dozwolone ci mieć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powtarzał: Nie wolno ci z nią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mu: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Jan mówił: Nie godzi ci się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Jan mówił: Nie godzić się jej mieć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upominał go: Nie wolno ci jej 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mu: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napominał go: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wyrzucał mu: „Nie wolno ci jej mieć”.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Jan upominał go: „Nie wolno ci jej mieć”.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Jan go napominał: - Nie masz prawa brać jej sobie za żonę!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mówił mu bowiem: - Nie wolno ci jej mieć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Іван казав йому: Не годиться тобі її 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bowiem Ioannes jemu: Nie wolno tobie mieć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mu mówił: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Jochanan mówił Herodowi: "To pogwałcenie Tory, że wziąłeś ją sobie za żonę".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do niego: ”Nie wolno ci jej mieć”.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ciągle mu wypominał: „Nie wolno ci żyć z żoną swojego brata!”.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18:16&lt;/x&gt;; &lt;x&gt;30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2024-05-18T12:08:23Z</dcterms:modified>
</cp:coreProperties>
</file>