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4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― Jezus ku ― okolicom Cezarei ― Filipowej, pytał ― uczniów Jego mówiąc: KIm, mówią ― ludzie, jest ― Syn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Jezus do części Cezarei Filipowej pytał uczniów Jego mówiąc co o Mnie mówią ludzie być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przybył w strony Cezarei Filipowej, zapytał swoich uczniów: Za kogo ludzie uważają Syna Człowieczego?*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Jezus do dzielnicy* Cezarei Filipa, pytał uczniów jego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Kim, mówią ludzie, (jest) Syn Człowieka?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Jezus do części Cezarei Filipowej pytał uczniów Jego mówiąc co (o) Mnie mówią ludzie być Synowi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 części kraju pod osobną władzą.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2024-05-19T15:20:43Z</dcterms:modified>
</cp:coreProperties>
</file>