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84"/>
        <w:gridCol w:w="40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zaś Szymon Piotr powiedział: Ty jesteś ― Pomazaniec, ― Syn ― Boga ― żyjącego.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Szymon Piotr powiedział Ty jesteś Pomazaniec Syn Boga żyjącego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Szymon Piotr powiedział: Ty jesteś Chrystusem, Synem Boga* żywego.**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Szymon Piotr powiedział: Ty jesteś Pomazaniec*, - Syn Boga żyjącego.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Szymon Piotr powiedział Ty jesteś Pomazaniec Syn Boga żyjącego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3:17&lt;/x&gt;; &lt;x&gt;470 4:3&lt;/x&gt;; &lt;x&gt;470 17:5&lt;/x&gt;; &lt;x&gt;500 6:69&lt;/x&gt;; &lt;x&gt;500 11:27&lt;/x&gt;; &lt;x&gt;500 20:31&lt;/x&gt;; &lt;x&gt;510 9:20-22&lt;/x&gt;; &lt;x&gt;690 4:15&lt;/x&gt;; &lt;x&gt;690 5:5&lt;/x&gt;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5:26&lt;/x&gt;; &lt;x&gt;230 42:3&lt;/x&gt;; &lt;x&gt;300 10:10&lt;/x&gt;; &lt;x&gt;510 14:15&lt;/x&gt;; &lt;x&gt;540 6:16&lt;/x&gt;; &lt;x&gt;590 1:9&lt;/x&gt;; &lt;x&gt;610 3:15&lt;/x&gt;; &lt;x&gt;650 3:12&lt;/x&gt;; &lt;x&gt;650 12:22&lt;/x&gt;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Pomazaniec = Chrystus = Mesjasz.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2024-05-21T05:33:21Z</dcterms:modified>
</cp:coreProperties>
</file>