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8"/>
        <w:gridCol w:w="5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odpowiedziawszy powiedział im Eliasz wprawdzie przychodzi najpierw i przywróci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Eliasz rzeczywiście przychodzi – i wszystko naprawi 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Eliasz wprawdzie przychodzi i przywróci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odpowiedziawszy powiedział im Eliasz wprawdzie przychodzi najpierw i przywróci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Rzeczywiście! Eliasz ma przyjść i wszystko naprawić.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Istotnie, najpierw przyjdzie Eliasz i wszystko odnowi.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Elijaszci pierwej przyjdzie i naprawi wszystko;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odpowiadając, rzekł im: Eliasz ci przydzie i naprawi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odparł: Eliasz istotnie przyjdzie i wszystko naprawi.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odpowiadając,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Eliasz przyjdzie i wszystko odnowi.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Eliasz przyjdzie i wszystko odnowi.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„Eliasz rzeczywiście przyjdzie i wszystko naprawi.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 odpowiedzi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„Eliasz już idzie i  wszystko ustanowi od nowa.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odpowiedziawszy,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Eliaszci przyjdzie pierwej, i naprawi wszytkie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- Eliasz przyjdzie i wszystko naprawi.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відповів їм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Ілля прийде і все приготує.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dla odpowiedzi rzekł: Elias wprawdzie przychodzi i do stanu poprzedniego z góry stawi wszystkie sprawy;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im: Eliasz rzeczywiście wpierw przychodzi, oraz wszystko zamieni;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"Z jednej strony Elijahu nadejdzie i wszystko naprawi,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odpowiadając, rzekł: ”Eliasz istotnie przychodzi i wszystko przywróci.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—Mają rację—odparł Jezus. —Eliasz musi przyjść i wszystko przygotować.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1:6&lt;/x&gt;; &lt;x&gt;510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2024-05-21T23:49:27Z</dcterms:modified>
</cp:coreProperties>
</file>