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rzeczywiście przychodzi – i wszystko naprawi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przychodzi i przywróci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2024-05-21T11:32:45Z</dcterms:modified>
</cp:coreProperties>
</file>