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waszej małej wiary — wyjaśnił. — Zapewniam was bowiem, gdybyście mieli wiarę jak ziarno gorczycy i powiedzieli tej górze: Przenieś się stąd tam — przeniesie się. Nic nie byłoby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Z powodu waszej niewiary. Zaprawdę bowiem powiadam wam: Jeśli będziecie mieć wiarę jak ziarno gorczycy, powiecie tej górze: Przenieś się stąd na tamto miejsce, a przeniesie się.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zaprawdę bowiem powiadam wam: Jeźlibyście, mając wiarę jako ziarno gorczyczne, rzekli tej górze: Przenieś się stąd na ono miejsce, tedy się przeniesie, a nic niemożebnego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Dla niedowiarstwa waszego. Bo wam zaprawdę powiadam: Będziecieli mieć wiarę jako ziarno gorczyczne, rzeczecie tej górze: Przejdzi stąd ondzie, a przejdzie, i nic niepodobnego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Z powodu małej wiary waszej. Bo zaprawdę, powiadam wam: Jeśli będziecie mieć wiarę jak ziarnko gorczycy, powiecie tej górze: Przesuń się stąd tam!, a przesunie się. I nic nie będzie dla was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waszego. Bo zaprawdę powiadam wam, gdybyście mieli wiarę jak ziarnko gorczycy, to powiedzielibyście tej górze: Przenieś się stąd tam, a przeniesie się, i nic niemożliwego dla was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Dlatego, że zbyt słaba jest wasza wiara. Zapewniam was, jeśli będziecie mieli wiarę jak ziarnko gorczycy i powiecie tej górze: Przesuń się tam – to się przesunie.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„Bo macie zbyt małą wiarę. Zapewniam was: Gdybyście mieli wiarę jak ziarno gorczycy i powiedzielibyście tej górze: przesuń się z tego miejsca na tamto, przesunęłaby się. Wszystko byłoby dla was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powodu niedostatku waszej wiary. Zapewniam was, jeśli będziecie mieć wiarę [choćby taką] jak ziarnko gorczycy, to powiecie tej górze: Przesuń się stąd tam, i przesunie się. I nic nie będzie dla was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Amen bowiem powiedam wam: Byście mieli wiarę jako ziarno gorczyczne, rzeczecie górze tej, przejdzi sstąd ondzie, i przejdzie; i nic nie możnego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mówi: - Z powodu waszej słabej wiary. Zaprawdę, powiadam wam: Jeśli macie wiarę jak ziarnko gorczycy, a powiecie tej górze: Przesuń się tam - to się przesunie, i nie ma rzeczy, która byłaby dla was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ваше маловірство. Щиру правду кажу вам: коли маєте віру, як зерно гірчиці, скажете цій горі: Перейди звідси туди - і вона перейде; і ніщо не буде для вас неможливим.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Przez tę niewielość wtwierdzenia do rzeczywistości waszą. Istotne bowiem powiadam wam: jeżeli ewentualnie ewentualnie macie jakąś wiarę wtwierdzenia do rzeczywistości tak jak barwiące na szkarłat jądro z zewnątrz żółtej gorczycy, powiecie szczegółowo wiadomej górze tej właśnie: Przestąp bazując w tym stąd tam, i przestąpi, i żadne nie będzie niemożne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do nich powiedział: Z powodu waszego niedowiarstwa. Zaprawdę, bowiem, powiadam wam, że jeślibyście mieli wiarę jak ziarno gorczycy i powiedzieli tej górze: Przenieś się stąd na tamto miejsce, a się przeniesie;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"Bo macie tak mało ufności! Otóż to! Mówię wam, że jeśli będziecie mieć choć taką odrobinę ufności jak ziarnko gorczycy, będziecie w stanie powiedzieć tej górze: "Przesuń się stąd tam!", a przesunie się. Doprawdy, nic nie będzie dla was niemożliwe!"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”Z powodu waszej małej wiary. bo zaprawdę wam mówię: Jeżeli będziecie mieć wiarę wielkości ziarnka gorczycy, to powiecie tej górze: ʼPrzenieś się stąd tamʼ i ona się przeniesie, i nie będzie dla was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powodu waszej małej wiary!—odrzekł Jezus. —Zapewniam was: Gdybyście mieli wiarę choćby jak ziarnko gorczycy, moglibyście rozkazać tej górze: „Przesuń się gdzieś indziej!” i zrobiłaby to. Nie byłoby dla was rzeczy niemożliwych.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2024-05-21T08:53:38Z</dcterms:modified>
</cp:coreProperties>
</file>