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im się Mojżesz oraz 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Elijasz,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im ukazali Mojżesz i Eliasz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rozmawiający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im: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im się też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Naraz ukazał się im Mojżesz i Eliasz,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się Mojżesz i Eliasz, którzy z nim rozmawiali.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im Eliasz i Mojżesz rozmawiający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з'явилися Мойсей та Ілля, що говорили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został ukazany im Moyses i Elias razem gadający do wspólnie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im się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spojrzeli, i zobaczyli Moszego i Elijahu, jak z Nim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2024-05-16T17:52:17Z</dcterms:modified>
</cp:coreProperties>
</file>