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przyjąłby dzieciątko takie jedno w imieniu moim Mnie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przyjmie jedno takie dziecko w moje imię, Mnie przyjmuje.*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przyjąłby jedno dziecko takie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przyjąłby dzieciątko takie jedno w imieniu moim Mnie przyjmuje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2024-05-13T22:36:27Z</dcterms:modified>
</cp:coreProperties>
</file>