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Dlaczego Mnie pytasz o to, co dobre? Jeden jest dobry.* Jeśli zaś chcesz wejść w życie,** zachowuj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 o dobre? Jeden jest dobry. Jeśli zaś chcesz do życia wejść, strzeż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&lt;x&gt;230 100:5&lt;/x&gt;; &lt;x&gt;230 135:3&lt;/x&gt;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7:14&lt;/x&gt;; &lt;x&gt;470 18:8-9&lt;/x&gt;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2024-05-14T10:43:20Z</dcterms:modified>
</cp:coreProperties>
</file>