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rzesze ludzi, a On darzył ich tam uzdrowieniem.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tłumy, a on ich tam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lud, i uzdrawiał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rzesze, i uzdrowił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mnóstwo ludu, a On ich tam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liczne tłumy, 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Podążała za Nim wielka rLzesza ludzi, a On 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wielkie tłumy. Uzdrawiał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szło za nim dużo ludzi, a on ich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пішли великі юрби, і Він оздоровив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wieloliczne, i wypielęgnował ich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poszły za nim wielkie tłumy,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też za nim wielkie tłumy i tam je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tłumy, a On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2024-05-19T15:32:07Z</dcterms:modified>
</cp:coreProperties>
</file>