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opuścił domy lub braci, lub siostry, lub ojca, lub matkę, lub dzieci, lub pola z powodu mojego imienia,* ** otrzyma sto razy tyle*** i odziedziczy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opuścił domy, lub braci, lub siostry, lub ojca, lub matkę*, lub dzieci, lub pola ze względu na imię me, stokrotnie więcej weźmie i życie wieczne odziedziczy.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imię moje, ἕνεκεν  τοῦ ὀνόματός μου, C (V); ἐμοῦ ὀνόματός, </w:t>
      </w:r>
      <w:r>
        <w:rPr>
          <w:rtl/>
        </w:rPr>
        <w:t>א</w:t>
      </w:r>
      <w:r>
        <w:rPr>
          <w:rtl w:val="0"/>
        </w:rPr>
        <w:t xml:space="preserve"> (IV); k w; &lt;x&gt;470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Część rękopisów dodaje "lub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2024-05-15T03:03:00Z</dcterms:modified>
</cp:coreProperties>
</file>