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Kto się rozwodzi z żoną, z innego powodu niż nierząd, i poślubia inną kobietę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z wyjątkiem przypadku nierządu — i żeni się z inną, cudzołoży,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powiadam wam: Iż ktobykolwiek opuścił żonę swoję, (oprócz dla wszeteczeństwa), a inszą by pojął, cudzołoży;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kto by kolwiek opuścił żonę swoję, oprócz dla porubstwa, a inszą by pojął, cudzołoży,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oddala swoją żonę – chyba że w wypadku nierządu – a bierze inną, popełnia cudzołóstwo. I kto oddaloną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Ktokolwiek by odprawił żonę swoją, z wyjątkiem przyczyny wszeteczeństwa, i poślubił inną, cudzołoży, a kto by odprawioną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oddaliłby swoją żonę z innego powodu niż nierząd i poślubił 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Oprócz przypadku nierządu, jeśli ktoś porzuca żonę i żeni się z inną,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 zatem: kto oddali swoją żonę — nie w przypadku cudzołożnego związku — i poślubi inną, ten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kto się rozwodzi i żeni z inną, ten łamie wierność małżeńską, chyba że przyczyną rozwodu jest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każdy, kto rozwodzi się z żoną z wyjątkiem przypadku rozpusty, a żeni się z 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że który by rozwiązawszy uwolniłby żonę swoją nie zależnie na nierządzie i poślubiłby inną, cudzołoży.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powiadam wam, że ktokolwiek by oddalił swoją żonę, oprócz przyczyny cudzołóstwa, a pojąłby inną cudzołoży; i kto by oddaloną pojął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mówię wam, że kto rozwodzi się z żoną, wyjąwszy przyczynę niemoralnego prowadzenia się, i poślubia inną kobietę, popełnia cudzołóstwo!".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kto się rozwodzi ze swą żoną jeśli nie z powodu rozpusty poślubia inną, popełnia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ktoś rozwodzi się żoną (z wyjątkiem przypadku rozwiązłości seksualnej)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2024-05-21T04:42:44Z</dcterms:modified>
</cp:coreProperties>
</file>