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4"/>
        <w:gridCol w:w="3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powiedziano przez Jeremiasza ―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zostało wypełnione co zostało powiedziane przez Jeremiasza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wypełniły się słowa* wypowiedziane przez proroka Jeremiasza: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wypełniło się, (co) powiedziane przez Jeremiasza, proroka,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zostało wypełnione co zostało powiedziane przez Jeremiasza proroka mówiącego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2024-05-15T00:44:34Z</dcterms:modified>
</cp:coreProperties>
</file>