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umarł, anioł Pana znów ukazał się we śnie przebywającemu w Egipcie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Herod, oto Anioł Pański ukazał się we śnie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Anjoł Pański ukazał się we śnie Jozefowi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Józefowi w Egipcie ukazał się anioł Pański we 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Pański ukazał się we śnie Józefowi w Egipcie,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Józefowi w Egipcie ukazał się we śnie anioł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Herod, Józefowi w Egipcie ukazał się we śnie anioł Pański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umarł Herod, anioł Pana ukazał się we śnie Józefowi w Egipcie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śmierci Heroda ukazał się Józefowi w Egipcie podczas snu Anioł Pana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Pański ukazuje się we śnie Józefowi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помер Ірод, Господній ангел у сні з'явився Йосипові в Єгипті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dokonawszego życia zaś Herodesa, zobacz do tamtego miejsca - oto anioł utwierdzającego pana objawia się w dół w marzenie senne Iosefowi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Herod umarł, oto w Egipcie, we śnie ukazuje się Józefowi anioł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ukazał się Josefowi w Egipcie podczas snu anioł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Herod zmarł, oto anioł Pana ukazał się we śnie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Heroda anioł Pana ponownie ukazał się we śnie Józefowi, przebywającemu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2024-05-19T00:54:04Z</dcterms:modified>
</cp:coreProperties>
</file>