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ostatni będą pierwszymi, a pierwsi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 i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2024-05-19T12:40:01Z</dcterms:modified>
</cp:coreProperties>
</file>