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Mój kielich wprawdzie pić będziecie,* jednak zasiąść po mojej prawej lub po lewej stronie – nie do Mnie należy to dać, lecz (będzie to dane) tym, którym zostało przygotowane przez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kielich mój pić będziecie, lecz siąść po prawicy mej i po lewicy nie jest moje [to] dać, ale którym przygotowane jest przez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 mojego kielicha pić będziecie — powiedział — lecz zapewnienie wam miejsca po mojej prawej lub po lewej stronie nie należy do Mnie. Zasiądą na nim ci, którym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powiedział: Mój kielich będziecie pić i chrztem, którym ja się chrzczę, będziecie ochrzczeni, ale nie do mnie należy danie miejsca po mojej prawej i lewej stronie,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dane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zostało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Kielichci mój pić będziecie, i chrztem, którym się ja chrzczę, ochrzczeni będziecie; ale siedzieć po prawicy mojej i po lewicy mojej, nie jest moja rzecz dać wam, ale tym,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Kielich ci mój pić będziecie, ale siedzieć po prawicy mojej abo lewicy nie jest moja rzecz dać wam, ale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Kielich mój wprawdzie pić będziecie. Nie do Mnie jednak należy dać miejsce po mojej stronie prawej i lewej, ale [dostanie się ono] tym, dla których mój Ojciec je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 mój pić będziecie, ale zasiąść po prawicy mojej czy po lewicy - nie moja to rzecz, lecz Ojca mego, który da to tym, którym zostało przez niego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Wprawdzie Mój kielich będziecie pić, nie do Mnie jednak należy rozdzielanie miejsc po Mojej prawej i lewej stronie, lecz otrzymają je ci, dla których zostały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„Kielich mój będziecie pili, ale nie do Mnie należy przydzielić miejsce po mojej prawej i lewej stronie. Zajmą je ci, dla których mój Ojciec je przygotował”.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„Kielich mój wypijecie, lecz przyznać siedzenie po mojej prawej i lewej stronie nie do mnie należy. Ono jest dla tych, którym przygotował je mój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Kubekci mój pić będziecie, i ponurzeniem, którym się ja ponurzam, ponurzeni będziecie; lecz siedzieć po prawicy mej, i po lewicy mej, nie jest moja dać, ale którym jest nagotowano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Kielich mój wprawdzie wypijecie, nie do mnie jednak należy dać wam miejsce po mojej prawej i lewej stronie. Te miejsca zajmą ci, dla których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чашу мою питимете [і хрещенням, яким Я хрещуся, хреститиметеся]; але щоб сісти по моїх правиці й лівиці, не моє це давати, а лише кому приготував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Ten wprawdzie kielich losu mój będziecie pili, to zaś które czyni możliwym osiąść z prawych stron moich i z łatwo lewych stron, nie jest moje własne abym mógł dać, ale którym od przeszłości jest przygotowane pod przewodnictwem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mówi: Rzeczywiście, mój kielich pić będziecie, oraz będziecie zanurzeni chrztem, którym ja zostaję zanurzony; ale siąść po mojej prawicy i po mojej lewicy, nie moim jest wam dać, ale tym, którym to przygotowano przez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"Owszem, będziecie pili z mojego kielicha. Ale darowanie miejsca po mojej prawicy i mojej lewicy nie do mnie należy, jest ono dla tych, dla których przygotował je mój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”Kielich mój istotnie będziecie pić, ale to zasiadanie po mej prawicy i po mej lewicy nie moją jest rzeczą, abym mógł je dać, lecz należy ono do tych, dla których zostało przygotowane przez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—Rzeczywiście, wypijecie ten kielich—kontynuował Jezus—ale nie mam prawa posadzić was na tronie obok siebie. Te miejsca są już rozdzielone przez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&lt;x&gt;570 3:10&lt;/x&gt;;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2024-05-16T17:50:13Z</dcterms:modified>
</cp:coreProperties>
</file>