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3158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Jerycha,* szedł za Nim liczny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wychodzili) oni z Jerycha, zaczął towarzyszyć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zdarzenia doszło na drodze między starym a nowym Jerychem, &lt;x&gt;480 10:46&lt;/x&gt;; &lt;x&gt;490 18:35&lt;/x&gt;; &lt;x&gt;470 20:29&lt;/x&gt;L.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2024-05-17T19:08:36Z</dcterms:modified>
</cp:coreProperties>
</file>