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4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Jezus zawołał ich i powiedział co chcecie uczyniłbym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stanął, zawołał ich i zapytał: Co chcecie, abym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stanąwszy Jezus zawołał ich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chcecie, bym uczynił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Jezus zawołał ich i powiedział co chcecie uczyniłbym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2024-05-15T10:30:29Z</dcterms:modified>
</cp:coreProperties>
</file>