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3535"/>
        <w:gridCol w:w="3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Panie aby zostałyby otworzone nasze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Panie, aby otworzyły się nam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Panie, aby otwarły się oczy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Panie aby zostałyby otworzone nasze oczy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2024-05-18T13:31:33Z</dcterms:modified>
</cp:coreProperties>
</file>