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2"/>
        <w:gridCol w:w="4093"/>
        <w:gridCol w:w="3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2024-05-17T10:44:03Z</dcterms:modified>
</cp:coreProperties>
</file>