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3309"/>
        <w:gridCol w:w="4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2024-05-17T08:35:02Z</dcterms:modified>
</cp:coreProperties>
</file>