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służby: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swoim sługom: Wesele wprawdzie jest gotowe,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sługom swoim: Weseleć wprawdzie jest gotowe;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służebnikom swoim: Godyć są gotowe, lecz zaproszeni nie byli godnymi.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swoim sługom: Uczta weselna wprawdzie jest gotowa, lecz zaproszeni nie byli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rzecze sługom swoim: Wesele wprawdzie jest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sług: Wesele wprawdzie jest przygotowane, ale zaproszeni nie okazali się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natomiast powiedział: «Uczta jest wprawdzie gotowa, ale zaproszeni nie okazali się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 do swoich sług: Wesele jest przygotowane,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służących powiedział: Wesele jest wprawdzie przygotowane, ale tamci nie zasługiwali na zaproszenie.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swoim sługom: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 своїм рабам: Весілля готове, а запрошені були негідні;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niewolnikom swoim: Wprawdzie obchód ślubny przygotowany jest, wiadomi zaś od przeszłości wezwani nie byli godni;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sługom: Gody wprawdzie są gotowe, lecz zaproszeni nie byli godni;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swym sługom: "Cóż, uczta weselna gotowa, ale ci, których zaproszono, nie zasługiwali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niewolników: ʼUczta weselna jest wprawdzie gotowa,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sługom: „Uczta weselna została przygotowana, ale zaproszeni okazali się jej niegodni.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2024-05-17T18:34:02Z</dcterms:modified>
</cp:coreProperties>
</file>