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6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jest złoto czy świątynia która uświęca złoto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Głupi* i ślepi! Co bowiem jest ważniejsze: złoto czy przybytek, który uświęca złoto?**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ślepi: kto bowiem większy jest: złoto* czy przybytek*, (ten) (który uświęcił) złoto?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jest złoto czy świątynia która uświęca złoto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&lt;x&gt;470 5:22&lt;/x&gt;.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30:26-29&lt;/x&gt;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"Przybytek" to sam główny budynek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2024-05-21T17:29:22Z</dcterms:modified>
</cp:coreProperties>
</file>