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9"/>
        <w:gridCol w:w="3887"/>
        <w:gridCol w:w="3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zostaje wam pusty.*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zostawiony jest wam dom wasz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26:31-32&lt;/x&gt;; &lt;x&gt;110 9:7-8&lt;/x&gt;; &lt;x&gt;290 64:10&lt;/x&gt;; &lt;x&gt;300 12:7&lt;/x&gt;; &lt;x&gt;300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2024-05-21T11:20:07Z</dcterms:modified>
</cp:coreProperties>
</file>