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7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 ani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zaś, aby wasza ucieczka nie wypadła zimą albo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zaś, aby nie stała się ucieczka wasza zimą ani (w)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 ani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2024-05-21T23:35:29Z</dcterms:modified>
</cp:coreProperties>
</file>