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pośle swoich aniołów z potężną trąbą, by zgromadzili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potężnym głosem trąby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Anioły swoje z trąbą głosu wielkiego, i zgromadzą wybrane jego od czterech wiatrów,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Anjoły swoje z trąbą i głosem wielkim, i zgromadzą wybrane jego ze czterech wiatrów od krajów niebios aż do krajów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trąbą o głosie potężnym, i zgromadzą Jego wybranych z czterech stron świata, od krańca do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pośle aniołów swoich z wielką trąbą, i zgromadzą wybranych jego z czterech stron świata z 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aniołów, którzy donośnie zatrąbią i zgromadzą Jego wybranych z czterech stron świata, od jednego krańca nieba aż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wielką trąbą i zgromadzą Jego wybranych z czterech stron świata, od jednego krańca nieba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swoich aniołów z głośną trąbą i zgromadzą Jego wybranych od czterech wiatrów, od jednego aż do drugiego krańca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swoich aniołów, którzy donośnie zatrąbią, aby zgromadzić swoich wybranych z czterech stron świata, z jednego krańca horyzontu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 z wielkim trąbieniem, i zgromadzą ze wszystkich stron świata Jego wybranych od jednego krańca nieba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пошле Своїх ангелів з великою трубою, і зберуть Його вибранців з чотирьох вітрів з одного кінця неба до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 aniołów swoich wspólnie z trąbą sygnałową wielką, i zbiorą do razem na dodatek wybranych jego z czterech wiatrów od skrajnie wybitnych szczytów niebios aż do skrajnie wybitnych szczytów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wyśle swoich aniołów z trąbą wielkiego głosu oraz zbiorą Jego wybranych z czterech stron świata, od skrajów niebios, aż do ich skrajów.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On swoich aniołów z wielkim szofarem, i zgromadzą Jego wybranych ludzi z czterech krańców ziemi, z jednego końca nieba po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on swoich aniołów z potężnym głosem trąby i zbiorą jego wybranych od czterech wiatrów, od jednego krańca niebios do ich drugiego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wtedy potężny dźwięk trąb. I poślę aniołów, żeby zgromadzili Moich wybranych z całego świata, z najdalszych zakątków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2024-05-16T15:31:26Z</dcterms:modified>
</cp:coreProperties>
</file>