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zobaczycie, że to się dzieje, wiedzcie, że blisko jest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to wszystko,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 to wszystko, poznawajcie, iż blisko jest, a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ujźrzycie to wszytko, wiedzcie, iż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ujrzycie [to]wszystko,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 to wszystko,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 to wszystko,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 to wszystko, wiedzcie, że jest już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zobaczycie to wszystko, wiedzcie, że już jest blisko,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gdy to wszystko zobaczycie, poznacie, że koniec jest blisko -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 to wszystko, wiedzcie, że jest blisko już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все це побачите, знайте, що вже близько,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 gdyby ujrzelibyście wszystkie te właśnie, rozeznawajcie że blisko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kiedy to wszystko zobaczycie,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 to wszystko, macie wiedzieć,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to wszystko ujrzycie,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2024-05-16T19:10:56Z</dcterms:modified>
</cp:coreProperties>
</file>