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 to wszystko,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wszystko to, poznajcie, że blisko jest,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wszystkie te wiecie że blisko jest u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5:9&lt;/x&gt;; &lt;x&gt;480 13:28-32&lt;/x&gt;; &lt;x&gt;490 21:29-33&lt;/x&gt;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2024-05-16T10:24:54Z</dcterms:modified>
</cp:coreProperties>
</file>