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powiedziałby zły niewolnik ten w sercu jego zwleka pan mój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jednak ten zły sługa powiedział w swoim sercu: Mój pan zwleka,*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zaś rzekł zły sługa ów w sercu jego: Zwleka mój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powiedziałby zły niewolnik ten w sercu jego zwleka pan mój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25:5&lt;/x&gt;; &lt;x&gt;650 10:37&lt;/x&gt;; &lt;x&gt;680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2024-05-15T07:11:59Z</dcterms:modified>
</cp:coreProperties>
</file>