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wydawać was będą na udrękę* i będą was zabijać,** i będziecie nienawidzeni*** przez wszystkie narody z powodu mojego imienia.****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wydawali będą was na ucisk i zabijali będą was, i będziecie nienawidzeni przez wszystkie - narody z powodu -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23:34&lt;/x&gt;;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&lt;x&gt;500 15:18&lt;/x&gt;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2024-05-17T11:14:22Z</dcterms:modified>
</cp:coreProperties>
</file>