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odpowiedział: Zły i leniwy sługo! Byłeś świadom, że żnę, gdzie nie siałem,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odpowiedział: Sługo zły i leniwy! Wiedziałeś, że żnę, gdzie nie posiałem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pan jego, rzekł mu: Sługo zły i gnuśny! wiedziałeś, iż żnę, gdziem nie rozsiewał, i zbieram, gdziem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pan jego, rzekł mu: Sługo zły i gnuśny! Wiedziałeś, iż żnę, gdziem nie siał, i zgromadzam, gdziem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pan jego: Sługo zły i gnuśny! Wiedziałeś, że żnę tam, gdzie nie posiałem, i zbieram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odpowiadając, rzekł mu pan jego: Sługo zły i leniwy! Wiedziałeś, że żnę, gdzie nie siałem, i zbieram, gdzie nie rozsypywałem.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Sługo zły i leniwy! Wiedziałeś przecież, że zbieram plon tam, gdzie nie posiałem i zgarniam to, czego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«Sługo zły i leniwy. Wiedziałeś, że chcę żąć tam, gdzie nie posiałem, i zbierać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jego powiedział: Sługo gnuśny i zepsuty, wiedziałeś więc, że koszę, gdzie nie zasiałem, i zgarniam, gdzie nie rozsypałem?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jego pan powiedział: Jesteś leń i nicpoń! Skoro wiedziałeś, że zbieram plon tam, gdzie nie siałem i zgarniam tam, gdzie nie rozsypałem,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odpowiedział: Sługo zły i leniwy, wiedziałeś, że sprzątam, czego nie zasadziłem,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відповідь його пан сказав йому: Злий і лінивий рабе, ти знав, що я жну, де не сіяв, і збираю, де не розсипав?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utwierdzający pan jego rzekł mu: Złośliwy niewolniku i mający skrupuły, wcześniej wiedziałeś z doświadczenia że żnę tam gdzie nie zasiałem i zbieram do razem z którego bazując w którym nie rozproszyłem na wskroś.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jego pan mu rzekł: Sługo bezużyteczny oraz niezdecydowany, byłeś pewny, że żnę, gdzie nie rozsiałem i przyjmuję, skąd nie rozsypałem;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"Niegodziwy, zły sługo! - powiedział jego pan. - Wiedziałeś zatem, prawda?, że żnę tam, gdzie nie posadziłem? I że zbieram tam, gdzie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pan rzekł do niego: ʼNiewolniku niegodziwy i gnuśny, czyż nie wiedziałeś, że żnę tam, gdzie nie siałem, i zbieram tam. gdzie nie odwiewałem?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leniem i złym pracownikiem!”—odrzekł pan. „Wiedziałeś, że 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2024-05-11T21:33:05Z</dcterms:modified>
</cp:coreProperties>
</file>