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zwlekał,* wszystkie zdrzemnęły się i posnęły.**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zwlekał) zaś pan młody, zdrzemnęły się wszystkie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młody zwlekał z przyjściem. Panny w końcu uległy zmęczeniu i wszystkie zapadły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oblubieniec zwlekał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przyjściem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wszystkie zmorzył sen i 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oblubieniec odwłaczał z przyjściem, zdrzemały się wszystkie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oblubieniec omieszkawał, zdrzymały się wszytki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pan młody opóźniał, senność ogarnęła wszystkie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oblubieniec długo nie nadchodził, zdrzemnęły się wszystkie i 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młody się spóźniał, 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się opóźniał, ogarnęło je znużenie i 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pan młody się spóźniał, wszystkie poczuły się senne i na dobre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pan młody długo nie przychodził, znużone dziewczęta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młody się spóźniał, ogarnęła je senność i 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Оскільки молодий барився, всі задрімали й поснули.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zwlekającego czas zaś oblubieńca skinęły głowy wszystkie i były pogrążane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oblubieniec zwlekał, wszystkie się zdrzemnęły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młody się opóźniał, więc 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oblubieniec się opóźniał, wszystkie skłoniły głowy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pan młody się spóźniał, zdrzemnęły się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11:30&lt;/x&gt;;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2024-05-15T05:15:31Z</dcterms:modified>
</cp:coreProperties>
</file>