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powiedział im dlaczego trudności przydajecie kobiecie czyn bowiem dobry zdziałała dla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zauważył, powiedział im: Dlaczego sprawiacie przykrość tej kobiecie? Bo spełniła względem Mnie dobry* uczynek.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trudności przydajecie kobiecie? Czyn bowiem dobry zdziałała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powiedział im dlaczego trudności przydajecie kobiecie czyn bowiem dobry zdziałała dla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odniósł się do ich oburzenia: Dlaczego sprawiacie jej przykrość? Zrobiła to dla Mnie. To był piękny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zauważył, powiedział im: Dlaczego sprawiacie przykrość tej kobiecie? Przecież dobry uczynek spełniła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gdy poznał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się przykrzycie tej niewieście? Dobry zaprawdę uczynek uczyniła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wiedząc Jezus, rzekł im: Przecz się przykrzycie tej niewieście? bo dobry uczynek przeciwko mnie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zauważył to i rzekł do nich: Czemu sprawiacie przykrość tej kobiecie? Spełniła dobry uczynek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to zauważył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wyrządzacie przykrość tej niewieście? Wszak dobry uczynek spełniła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to zauważył, powiedział: Dlaczego wyrządzacie przykrość tej kobiecie? Przecież spełniła wobec Mnie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spostrzegł to i rzekł: „Dlaczego sprawiacie przykrość tej kobiecie? Przecież spełniła wobec Mnie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Zauważył [to]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przykrość wyrządzacie tej kobiecie? Przecież dobry uczynek spełniła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poznawszy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przykrości zadawacie niewieście? bo uczynek dobry sprawiła ku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 Jezus odezwał się do nich: - Dlaczego sprawiacie przykrość tej niewieście? Przecież spełniła dla Mnie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Зрозумівши,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Нащо докучаєте жінці? Вона зробила мені добре діло;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Rozeznawszy zaś Iesus rzekł im: Po co cięgi trudu dostarczacie tej kobiecie? Dzieło bowiem dogodne zdziałała do funkcji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Jezus zrozumiał, powiedział im: Dlaczego zadajecie ciosy tej kobiecie? Zaprawdę, zrobiła szlachetny uczynek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Jeszua, świadomy tego, co się dzieje, powiedział im: "Czemu dręczycie tę kobietę? Uczyniła dla mnie coś pięknego.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Spostrzegłszy to, Jezus rzekł do nich: ”Czemu usiłujecie wyrządzić przykrość tej niewieście? Przecież spełniła wobec mnie szlachetny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ją krytykujecie?—zapytał Jezus, widząc ich reakcję. —Przecież spełniła dobry uczynek!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piękny.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2024-05-14T21:13:56Z</dcterms:modified>
</cp:coreProperties>
</file>