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chleb, pobłogosławił,* złamał i rozdając uczniom, powiedział: Bierzcie, jedzcie, to jest moje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jedli) zaś oni, wziąwszy Jezus chleb i pobłogosławiwszy połamał i dawszy uczniom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zjedzcie,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2024-05-16T10:51:15Z</dcterms:modified>
</cp:coreProperties>
</file>